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«ЭКОТРАНС»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Абасовича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</w:t>
      </w:r>
      <w:r>
        <w:rPr>
          <w:rStyle w:val="cat-UserDefinedgrp-4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«ЭКОТРАНС»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Style w:val="cat-UserDefinedgrp-47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«ЭКОТР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АНС»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Абасовича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0412365400135003602415144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4rplc-7">
    <w:name w:val="cat-ExternalSystemDefined grp-44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UserDefinedgrp-45rplc-9">
    <w:name w:val="cat-UserDefined grp-45 rplc-9"/>
    <w:basedOn w:val="DefaultParagraphFont"/>
  </w:style>
  <w:style w:type="character" w:customStyle="1" w:styleId="cat-PassportDatagrp-33rplc-11">
    <w:name w:val="cat-PassportData grp-33 rplc-11"/>
    <w:basedOn w:val="DefaultParagraphFont"/>
  </w:style>
  <w:style w:type="character" w:customStyle="1" w:styleId="cat-ExternalSystemDefinedgrp-43rplc-12">
    <w:name w:val="cat-ExternalSystemDefined grp-43 rplc-12"/>
    <w:basedOn w:val="DefaultParagraphFont"/>
  </w:style>
  <w:style w:type="character" w:customStyle="1" w:styleId="cat-ExternalSystemDefinedgrp-41rplc-13">
    <w:name w:val="cat-ExternalSystemDefined grp-41 rplc-13"/>
    <w:basedOn w:val="DefaultParagraphFont"/>
  </w:style>
  <w:style w:type="character" w:customStyle="1" w:styleId="cat-ExternalSystemDefinedgrp-42rplc-14">
    <w:name w:val="cat-ExternalSystemDefined grp-42 rplc-14"/>
    <w:basedOn w:val="DefaultParagraphFont"/>
  </w:style>
  <w:style w:type="character" w:customStyle="1" w:styleId="cat-ExternalSystemDefinedgrp-40rplc-15">
    <w:name w:val="cat-ExternalSystemDefined grp-40 rplc-15"/>
    <w:basedOn w:val="DefaultParagraphFont"/>
  </w:style>
  <w:style w:type="character" w:customStyle="1" w:styleId="cat-UserDefinedgrp-46rplc-18">
    <w:name w:val="cat-UserDefined grp-46 rplc-18"/>
    <w:basedOn w:val="DefaultParagraphFont"/>
  </w:style>
  <w:style w:type="character" w:customStyle="1" w:styleId="cat-UserDefinedgrp-46rplc-24">
    <w:name w:val="cat-UserDefined grp-46 rplc-24"/>
    <w:basedOn w:val="DefaultParagraphFont"/>
  </w:style>
  <w:style w:type="character" w:customStyle="1" w:styleId="cat-UserDefinedgrp-47rplc-45">
    <w:name w:val="cat-UserDefined grp-4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